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312" w:rsidRDefault="00C01312" w:rsidP="00C01312">
      <w:pPr>
        <w:pStyle w:val="Heading1"/>
        <w:rPr>
          <w:w w:val="103"/>
        </w:rPr>
      </w:pPr>
      <w:bookmarkStart w:id="0" w:name="_Toc484772810"/>
      <w:bookmarkStart w:id="1" w:name="_Toc499022149"/>
      <w:r>
        <w:t>Mon</w:t>
      </w:r>
      <w:r>
        <w:rPr>
          <w:spacing w:val="3"/>
        </w:rPr>
        <w:t>t</w:t>
      </w:r>
      <w:r>
        <w:t>.</w:t>
      </w:r>
      <w:r>
        <w:rPr>
          <w:spacing w:val="42"/>
        </w:rPr>
        <w:t xml:space="preserve"> </w:t>
      </w:r>
      <w:r>
        <w:t>LBF</w:t>
      </w:r>
      <w:r>
        <w:rPr>
          <w:spacing w:val="26"/>
        </w:rPr>
        <w:t xml:space="preserve"> </w:t>
      </w:r>
      <w:r>
        <w:t>8</w:t>
      </w:r>
      <w:r>
        <w:rPr>
          <w:spacing w:val="3"/>
        </w:rPr>
        <w:t>-</w:t>
      </w:r>
      <w:r>
        <w:t>C. ORD</w:t>
      </w:r>
      <w:r>
        <w:rPr>
          <w:spacing w:val="-2"/>
        </w:rPr>
        <w:t>E</w:t>
      </w:r>
      <w:r>
        <w:t>R</w:t>
      </w:r>
      <w:r>
        <w:rPr>
          <w:spacing w:val="52"/>
        </w:rPr>
        <w:t xml:space="preserve"> </w:t>
      </w:r>
      <w:r>
        <w:t>AP</w:t>
      </w:r>
      <w:r>
        <w:rPr>
          <w:spacing w:val="-4"/>
        </w:rPr>
        <w:t>P</w:t>
      </w:r>
      <w:r>
        <w:t>ROV</w:t>
      </w:r>
      <w:r>
        <w:rPr>
          <w:spacing w:val="-3"/>
        </w:rPr>
        <w:t>I</w:t>
      </w:r>
      <w:r>
        <w:t xml:space="preserve">NG </w:t>
      </w:r>
      <w:r>
        <w:rPr>
          <w:spacing w:val="9"/>
        </w:rPr>
        <w:t>STIPULATION</w:t>
      </w:r>
      <w:r>
        <w:rPr>
          <w:spacing w:val="8"/>
          <w:w w:val="105"/>
        </w:rPr>
        <w:t xml:space="preserve"> </w:t>
      </w:r>
      <w:r>
        <w:t xml:space="preserve">AND </w:t>
      </w:r>
      <w:r>
        <w:rPr>
          <w:spacing w:val="5"/>
          <w:w w:val="103"/>
        </w:rPr>
        <w:t>M</w:t>
      </w:r>
      <w:r>
        <w:rPr>
          <w:w w:val="103"/>
        </w:rPr>
        <w:t>OD</w:t>
      </w:r>
      <w:r>
        <w:rPr>
          <w:spacing w:val="-3"/>
          <w:w w:val="103"/>
        </w:rPr>
        <w:t>I</w:t>
      </w:r>
      <w:r>
        <w:rPr>
          <w:spacing w:val="-4"/>
          <w:w w:val="103"/>
        </w:rPr>
        <w:t>F</w:t>
      </w:r>
      <w:r>
        <w:rPr>
          <w:w w:val="103"/>
        </w:rPr>
        <w:t>Y</w:t>
      </w:r>
      <w:r>
        <w:rPr>
          <w:spacing w:val="-3"/>
          <w:w w:val="103"/>
        </w:rPr>
        <w:t>I</w:t>
      </w:r>
      <w:r>
        <w:rPr>
          <w:w w:val="103"/>
        </w:rPr>
        <w:t>NG</w:t>
      </w:r>
      <w:r>
        <w:rPr>
          <w:spacing w:val="33"/>
          <w:w w:val="103"/>
        </w:rPr>
        <w:t xml:space="preserve"> </w:t>
      </w:r>
      <w:r>
        <w:rPr>
          <w:w w:val="103"/>
        </w:rPr>
        <w:t>STAY</w:t>
      </w:r>
      <w:bookmarkEnd w:id="0"/>
      <w:bookmarkEnd w:id="1"/>
      <w:r>
        <w:rPr>
          <w:w w:val="103"/>
        </w:rPr>
        <w:t>.</w:t>
      </w:r>
    </w:p>
    <w:p w:rsidR="00C01312" w:rsidRDefault="00C01312" w:rsidP="00C01312">
      <w:pPr>
        <w:pStyle w:val="Heading1"/>
      </w:pPr>
      <w:bookmarkStart w:id="2" w:name="_GoBack"/>
      <w:bookmarkEnd w:id="2"/>
      <w:r>
        <w:t>[Mo</w:t>
      </w:r>
      <w:r>
        <w:rPr>
          <w:spacing w:val="-5"/>
        </w:rPr>
        <w:t>n</w:t>
      </w:r>
      <w:r>
        <w:t>t.</w:t>
      </w:r>
      <w:r>
        <w:rPr>
          <w:spacing w:val="5"/>
        </w:rPr>
        <w:t xml:space="preserve"> </w:t>
      </w:r>
      <w:r>
        <w:rPr>
          <w:spacing w:val="-4"/>
        </w:rPr>
        <w:t>L</w:t>
      </w:r>
      <w:r>
        <w:t>BR</w:t>
      </w:r>
      <w:r>
        <w:rPr>
          <w:spacing w:val="-2"/>
        </w:rPr>
        <w:t xml:space="preserve"> </w:t>
      </w:r>
      <w:r>
        <w:t>4001-1</w:t>
      </w:r>
      <w:r>
        <w:rPr>
          <w:spacing w:val="3"/>
        </w:rPr>
        <w:t>(</w:t>
      </w:r>
      <w:r>
        <w:t>d)]</w:t>
      </w:r>
    </w:p>
    <w:p w:rsidR="00C01312" w:rsidRDefault="00C01312" w:rsidP="00C01312">
      <w:pPr>
        <w:spacing w:before="10" w:after="0" w:line="280" w:lineRule="exact"/>
        <w:rPr>
          <w:sz w:val="28"/>
          <w:szCs w:val="28"/>
        </w:rPr>
      </w:pPr>
    </w:p>
    <w:p w:rsidR="00C01312" w:rsidRDefault="00C01312" w:rsidP="00C01312">
      <w:pPr>
        <w:spacing w:before="10" w:after="0" w:line="280" w:lineRule="exact"/>
        <w:rPr>
          <w:sz w:val="28"/>
          <w:szCs w:val="28"/>
        </w:rPr>
      </w:pPr>
    </w:p>
    <w:p w:rsidR="00C01312" w:rsidRDefault="00C01312" w:rsidP="00C01312">
      <w:pPr>
        <w:spacing w:before="10" w:after="0" w:line="280" w:lineRule="exact"/>
        <w:rPr>
          <w:sz w:val="28"/>
          <w:szCs w:val="28"/>
        </w:rPr>
      </w:pPr>
    </w:p>
    <w:p w:rsidR="00C01312" w:rsidRDefault="00C01312" w:rsidP="00C0131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C01312" w:rsidRDefault="00C01312" w:rsidP="00C0131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C01312" w:rsidRDefault="00C01312" w:rsidP="00C01312">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C01312" w:rsidTr="00ED5995">
        <w:trPr>
          <w:cantSplit/>
        </w:trPr>
        <w:tc>
          <w:tcPr>
            <w:tcW w:w="4680" w:type="dxa"/>
            <w:tcBorders>
              <w:top w:val="single" w:sz="6" w:space="0" w:color="000000"/>
              <w:left w:val="single" w:sz="6" w:space="0" w:color="000000"/>
              <w:bottom w:val="single" w:sz="6" w:space="0" w:color="000000"/>
              <w:right w:val="nil"/>
            </w:tcBorders>
          </w:tcPr>
          <w:p w:rsidR="00C01312" w:rsidRDefault="00C01312" w:rsidP="00ED5995">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01312" w:rsidRDefault="00C01312" w:rsidP="00ED5995">
            <w:pPr>
              <w:autoSpaceDE w:val="0"/>
              <w:autoSpaceDN w:val="0"/>
              <w:adjustRightInd w:val="0"/>
              <w:spacing w:after="0" w:line="240" w:lineRule="auto"/>
              <w:rPr>
                <w:rFonts w:ascii="Times" w:hAnsi="Times" w:cs="Times"/>
                <w:sz w:val="24"/>
                <w:szCs w:val="24"/>
              </w:rPr>
            </w:pPr>
          </w:p>
          <w:p w:rsidR="00C01312" w:rsidRDefault="00C01312" w:rsidP="00ED5995">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C01312" w:rsidRDefault="00C01312"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01312" w:rsidRDefault="00C01312"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C01312" w:rsidRDefault="00C01312"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01312" w:rsidRDefault="00C01312" w:rsidP="00ED5995">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C01312" w:rsidRDefault="00C01312" w:rsidP="00ED5995">
            <w:pPr>
              <w:autoSpaceDE w:val="0"/>
              <w:autoSpaceDN w:val="0"/>
              <w:adjustRightInd w:val="0"/>
              <w:spacing w:before="100" w:after="0" w:line="240" w:lineRule="auto"/>
              <w:rPr>
                <w:rFonts w:ascii="Times New Roman" w:hAnsi="Times New Roman" w:cs="Times New Roman"/>
                <w:sz w:val="24"/>
                <w:szCs w:val="24"/>
              </w:rPr>
            </w:pPr>
          </w:p>
          <w:p w:rsidR="00C01312" w:rsidRDefault="00C01312" w:rsidP="00ED5995">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C01312" w:rsidRDefault="00C01312" w:rsidP="00ED5995">
            <w:pPr>
              <w:autoSpaceDE w:val="0"/>
              <w:autoSpaceDN w:val="0"/>
              <w:adjustRightInd w:val="0"/>
              <w:spacing w:after="0" w:line="240" w:lineRule="auto"/>
              <w:rPr>
                <w:rFonts w:ascii="Times New Roman" w:hAnsi="Times New Roman" w:cs="Times New Roman"/>
                <w:sz w:val="24"/>
                <w:szCs w:val="24"/>
              </w:rPr>
            </w:pPr>
          </w:p>
          <w:p w:rsidR="00C01312" w:rsidRDefault="00C01312" w:rsidP="00ED5995">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ORDER APPROVING STIPULATION AND MODIFYING STAY</w:t>
            </w:r>
          </w:p>
        </w:tc>
      </w:tr>
    </w:tbl>
    <w:p w:rsidR="00C01312" w:rsidRDefault="00C01312" w:rsidP="00C01312">
      <w:pPr>
        <w:tabs>
          <w:tab w:val="left" w:pos="3900"/>
          <w:tab w:val="left" w:pos="5580"/>
          <w:tab w:val="left" w:pos="6300"/>
        </w:tabs>
        <w:spacing w:before="19" w:after="0" w:line="240" w:lineRule="auto"/>
        <w:ind w:left="820"/>
        <w:rPr>
          <w:rFonts w:ascii="Times New Roman" w:eastAsia="Times New Roman" w:hAnsi="Times New Roman" w:cs="Times New Roman"/>
          <w:spacing w:val="-5"/>
          <w:sz w:val="24"/>
          <w:szCs w:val="24"/>
        </w:rPr>
      </w:pPr>
    </w:p>
    <w:p w:rsidR="00C01312" w:rsidRDefault="00C01312" w:rsidP="00C01312">
      <w:pPr>
        <w:tabs>
          <w:tab w:val="left" w:pos="3900"/>
          <w:tab w:val="left" w:pos="5580"/>
          <w:tab w:val="left" w:pos="6300"/>
        </w:tabs>
        <w:spacing w:before="19" w:after="0" w:line="240" w:lineRule="auto"/>
        <w:ind w:left="8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hAnsi="Times New Roman" w:cs="Times New Roman"/>
          <w:sz w:val="24"/>
          <w:szCs w:val="24"/>
        </w:rPr>
        <w:t>____ day of___________________, 20___</w:t>
      </w:r>
      <w:r>
        <w:rPr>
          <w:rFonts w:ascii="Times New Roman" w:eastAsia="Times New Roman" w:hAnsi="Times New Roman" w:cs="Times New Roman"/>
          <w:sz w:val="24"/>
          <w:szCs w:val="24"/>
        </w:rPr>
        <w:t>.</w:t>
      </w:r>
    </w:p>
    <w:p w:rsidR="00C01312" w:rsidRDefault="00C01312" w:rsidP="00C01312">
      <w:pPr>
        <w:spacing w:before="10" w:after="0" w:line="280" w:lineRule="exact"/>
        <w:jc w:val="both"/>
        <w:rPr>
          <w:sz w:val="28"/>
          <w:szCs w:val="28"/>
        </w:rPr>
      </w:pPr>
    </w:p>
    <w:p w:rsidR="00C01312" w:rsidRPr="00437942" w:rsidRDefault="00C01312" w:rsidP="00C01312">
      <w:pPr>
        <w:widowControl/>
        <w:autoSpaceDE w:val="0"/>
        <w:autoSpaceDN w:val="0"/>
        <w:adjustRightInd w:val="0"/>
        <w:spacing w:after="0" w:line="480" w:lineRule="auto"/>
        <w:ind w:firstLine="720"/>
        <w:rPr>
          <w:rFonts w:ascii="Times New Roman" w:hAnsi="Times New Roman" w:cs="Times New Roman"/>
          <w:sz w:val="24"/>
          <w:szCs w:val="24"/>
        </w:rPr>
      </w:pPr>
      <w:r w:rsidRPr="00437942">
        <w:rPr>
          <w:rFonts w:ascii="Times New Roman" w:hAnsi="Times New Roman" w:cs="Times New Roman"/>
          <w:sz w:val="24"/>
          <w:szCs w:val="24"/>
          <w:lang w:val="en-CA"/>
        </w:rPr>
        <w:fldChar w:fldCharType="begin"/>
      </w:r>
      <w:r w:rsidRPr="00437942">
        <w:rPr>
          <w:rFonts w:ascii="Times New Roman" w:hAnsi="Times New Roman" w:cs="Times New Roman"/>
          <w:sz w:val="24"/>
          <w:szCs w:val="24"/>
          <w:lang w:val="en-CA"/>
        </w:rPr>
        <w:instrText xml:space="preserve"> SEQ CHAPTER \h \r 1</w:instrText>
      </w:r>
      <w:r w:rsidRPr="00437942">
        <w:rPr>
          <w:rFonts w:ascii="Times New Roman" w:hAnsi="Times New Roman" w:cs="Times New Roman"/>
          <w:sz w:val="24"/>
          <w:szCs w:val="24"/>
          <w:lang w:val="en-CA"/>
        </w:rPr>
        <w:fldChar w:fldCharType="end"/>
      </w:r>
      <w:r>
        <w:rPr>
          <w:rFonts w:ascii="Times New Roman" w:hAnsi="Times New Roman" w:cs="Times New Roman"/>
          <w:sz w:val="24"/>
          <w:szCs w:val="24"/>
        </w:rPr>
        <w:t xml:space="preserve">In this Chapter </w:t>
      </w:r>
      <w:proofErr w:type="gramStart"/>
      <w:r>
        <w:rPr>
          <w:rFonts w:ascii="Times New Roman" w:hAnsi="Times New Roman" w:cs="Times New Roman"/>
          <w:sz w:val="24"/>
          <w:szCs w:val="24"/>
        </w:rPr>
        <w:t>[ ]</w:t>
      </w:r>
      <w:proofErr w:type="gramEnd"/>
      <w:r w:rsidRPr="00437942">
        <w:rPr>
          <w:rFonts w:ascii="Times New Roman" w:hAnsi="Times New Roman" w:cs="Times New Roman"/>
          <w:sz w:val="24"/>
          <w:szCs w:val="24"/>
        </w:rPr>
        <w:t xml:space="preserve"> case, Debtor</w:t>
      </w:r>
      <w:r>
        <w:rPr>
          <w:rFonts w:ascii="Times New Roman" w:hAnsi="Times New Roman" w:cs="Times New Roman"/>
          <w:sz w:val="24"/>
          <w:szCs w:val="24"/>
        </w:rPr>
        <w:t>(</w:t>
      </w:r>
      <w:r w:rsidRPr="00437942">
        <w:rPr>
          <w:rFonts w:ascii="Times New Roman" w:hAnsi="Times New Roman" w:cs="Times New Roman"/>
          <w:sz w:val="24"/>
          <w:szCs w:val="24"/>
        </w:rPr>
        <w:t>s</w:t>
      </w:r>
      <w:r>
        <w:rPr>
          <w:rFonts w:ascii="Times New Roman" w:hAnsi="Times New Roman" w:cs="Times New Roman"/>
          <w:sz w:val="24"/>
          <w:szCs w:val="24"/>
        </w:rPr>
        <w:t>), the Chapter [ ]</w:t>
      </w:r>
      <w:r w:rsidRPr="00437942">
        <w:rPr>
          <w:rFonts w:ascii="Times New Roman" w:hAnsi="Times New Roman" w:cs="Times New Roman"/>
          <w:sz w:val="24"/>
          <w:szCs w:val="24"/>
        </w:rPr>
        <w:t xml:space="preserve"> Trustee and creditor </w:t>
      </w:r>
      <w:r>
        <w:rPr>
          <w:rFonts w:ascii="Times New Roman" w:hAnsi="Times New Roman" w:cs="Times New Roman"/>
          <w:sz w:val="24"/>
          <w:szCs w:val="24"/>
        </w:rPr>
        <w:t>[Name of Creditor]</w:t>
      </w:r>
      <w:r w:rsidRPr="00437942">
        <w:rPr>
          <w:rFonts w:ascii="Times New Roman" w:hAnsi="Times New Roman" w:cs="Times New Roman"/>
          <w:sz w:val="24"/>
          <w:szCs w:val="24"/>
        </w:rPr>
        <w:t xml:space="preserve"> entered into a Stipulation to Modify Stay which was filed with the Court on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z w:val="24"/>
          <w:szCs w:val="24"/>
          <w:u w:color="000000"/>
        </w:rPr>
        <w:t>__</w:t>
      </w:r>
      <w:r w:rsidRPr="00437942">
        <w:rPr>
          <w:rFonts w:ascii="Times New Roman" w:hAnsi="Times New Roman" w:cs="Times New Roman"/>
          <w:sz w:val="24"/>
          <w:szCs w:val="24"/>
        </w:rPr>
        <w:t>.  Upon review, the Court finds the Stipulation fair, equitable and in the best interest of the parties.  In addition, the Court finds that the Stipulation satisfies the requirements of 11 U.S.C. § 362(d)</w:t>
      </w:r>
      <w:r w:rsidRPr="002A568D">
        <w:rPr>
          <w:rFonts w:ascii="Times New Roman" w:hAnsi="Times New Roman" w:cs="Times New Roman"/>
          <w:sz w:val="24"/>
          <w:szCs w:val="24"/>
        </w:rPr>
        <w:t xml:space="preserve"> </w:t>
      </w:r>
      <w:r>
        <w:rPr>
          <w:rFonts w:ascii="Times New Roman" w:hAnsi="Times New Roman" w:cs="Times New Roman"/>
          <w:sz w:val="24"/>
          <w:szCs w:val="24"/>
        </w:rPr>
        <w:t>[insert applicable subsection]</w:t>
      </w:r>
      <w:r w:rsidRPr="00437942">
        <w:rPr>
          <w:rFonts w:ascii="Times New Roman" w:hAnsi="Times New Roman" w:cs="Times New Roman"/>
          <w:sz w:val="24"/>
          <w:szCs w:val="24"/>
        </w:rPr>
        <w:t>.  Thus, pursuant to the Stipulation to Modify Stay,</w:t>
      </w:r>
    </w:p>
    <w:p w:rsidR="00C01312" w:rsidRPr="00437942" w:rsidRDefault="00C01312" w:rsidP="00C01312">
      <w:pPr>
        <w:widowControl/>
        <w:autoSpaceDE w:val="0"/>
        <w:autoSpaceDN w:val="0"/>
        <w:adjustRightInd w:val="0"/>
        <w:spacing w:after="0" w:line="480" w:lineRule="auto"/>
        <w:rPr>
          <w:rFonts w:ascii="Times New Roman" w:hAnsi="Times New Roman" w:cs="Times New Roman"/>
          <w:sz w:val="24"/>
          <w:szCs w:val="24"/>
        </w:rPr>
      </w:pPr>
      <w:r w:rsidRPr="00437942">
        <w:rPr>
          <w:rFonts w:ascii="Times New Roman" w:hAnsi="Times New Roman" w:cs="Times New Roman"/>
          <w:sz w:val="24"/>
          <w:szCs w:val="24"/>
        </w:rPr>
        <w:tab/>
        <w:t>IT IS ORDERED the stay afforded by § 362(a) of the Bankruptcy Code is modified to permit</w:t>
      </w:r>
      <w:r>
        <w:rPr>
          <w:rFonts w:ascii="Times New Roman" w:hAnsi="Times New Roman" w:cs="Times New Roman"/>
          <w:sz w:val="24"/>
          <w:szCs w:val="24"/>
        </w:rPr>
        <w:t xml:space="preserve"> [Name of Creditor]</w:t>
      </w:r>
      <w:r w:rsidRPr="00437942">
        <w:rPr>
          <w:rFonts w:ascii="Times New Roman" w:hAnsi="Times New Roman" w:cs="Times New Roman"/>
          <w:sz w:val="24"/>
          <w:szCs w:val="24"/>
        </w:rPr>
        <w:t xml:space="preserve"> to foreclose and enforce its security interest in the following property of the estate:</w:t>
      </w:r>
    </w:p>
    <w:p w:rsidR="00DF6FE9" w:rsidRDefault="00C01312" w:rsidP="00C01312">
      <w:r>
        <w:rPr>
          <w:rFonts w:ascii="Times New Roman" w:hAnsi="Times New Roman" w:cs="Times New Roman"/>
          <w:sz w:val="24"/>
          <w:szCs w:val="24"/>
        </w:rPr>
        <w:t>[Description of Collateral]</w:t>
      </w:r>
    </w:p>
    <w:sectPr w:rsidR="00DF6FE9">
      <w:footerReference w:type="firs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EA6" w:rsidRDefault="00C0131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12"/>
    <w:rsid w:val="00C01312"/>
    <w:rsid w:val="00D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4CE0"/>
  <w15:chartTrackingRefBased/>
  <w15:docId w15:val="{102912F0-0B1A-41FD-8B7F-C78C44A1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312"/>
    <w:pPr>
      <w:widowControl w:val="0"/>
      <w:spacing w:after="200" w:line="276" w:lineRule="auto"/>
    </w:pPr>
  </w:style>
  <w:style w:type="paragraph" w:styleId="Heading1">
    <w:name w:val="heading 1"/>
    <w:basedOn w:val="Normal"/>
    <w:next w:val="Normal"/>
    <w:link w:val="Heading1Char"/>
    <w:autoRedefine/>
    <w:uiPriority w:val="9"/>
    <w:qFormat/>
    <w:rsid w:val="00C01312"/>
    <w:pPr>
      <w:spacing w:before="66" w:after="0" w:line="240" w:lineRule="auto"/>
      <w:outlineLvl w:val="0"/>
    </w:pPr>
    <w:rPr>
      <w:rFonts w:ascii="Times New Roman" w:eastAsia="Times New Roman" w:hAnsi="Times New Roman" w:cs="Times New Roman"/>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312"/>
    <w:rPr>
      <w:rFonts w:ascii="Times New Roman" w:eastAsia="Times New Roman" w:hAnsi="Times New Roman" w:cs="Times New Roman"/>
      <w:spacing w:val="4"/>
      <w:sz w:val="24"/>
      <w:szCs w:val="24"/>
    </w:rPr>
  </w:style>
  <w:style w:type="paragraph" w:styleId="Footer">
    <w:name w:val="footer"/>
    <w:basedOn w:val="Normal"/>
    <w:link w:val="FooterChar"/>
    <w:uiPriority w:val="99"/>
    <w:unhideWhenUsed/>
    <w:rsid w:val="00C01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Sanderson-Moyle</dc:creator>
  <cp:keywords/>
  <dc:description/>
  <cp:lastModifiedBy>Shannon Sanderson-Moyle</cp:lastModifiedBy>
  <cp:revision>1</cp:revision>
  <dcterms:created xsi:type="dcterms:W3CDTF">2019-06-27T21:43:00Z</dcterms:created>
  <dcterms:modified xsi:type="dcterms:W3CDTF">2019-06-27T21:44:00Z</dcterms:modified>
</cp:coreProperties>
</file>