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4B" w:rsidRDefault="005F0D4B" w:rsidP="005F0D4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5F0D4B" w:rsidRDefault="005F0D4B" w:rsidP="005F0D4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5F0D4B" w:rsidRDefault="005F0D4B" w:rsidP="005F0D4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5F0D4B" w:rsidRDefault="005F0D4B" w:rsidP="005F0D4B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F0D4B" w:rsidRDefault="005F0D4B" w:rsidP="005F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5F0D4B" w:rsidRDefault="005F0D4B" w:rsidP="005F0D4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F0D4B" w:rsidRDefault="005F0D4B" w:rsidP="005F0D4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5F0D4B" w:rsidRDefault="005F0D4B" w:rsidP="005F0D4B">
      <w:pPr>
        <w:spacing w:before="10" w:after="0" w:line="280" w:lineRule="exact"/>
        <w:rPr>
          <w:sz w:val="28"/>
          <w:szCs w:val="28"/>
        </w:rPr>
      </w:pPr>
    </w:p>
    <w:p w:rsidR="005F0D4B" w:rsidRDefault="005F0D4B" w:rsidP="005F0D4B">
      <w:pPr>
        <w:spacing w:before="10" w:after="0" w:line="280" w:lineRule="exact"/>
        <w:rPr>
          <w:sz w:val="28"/>
          <w:szCs w:val="28"/>
        </w:rPr>
      </w:pPr>
    </w:p>
    <w:p w:rsidR="005F0D4B" w:rsidRDefault="005F0D4B" w:rsidP="005F0D4B">
      <w:pPr>
        <w:spacing w:before="10" w:after="0" w:line="280" w:lineRule="exact"/>
        <w:rPr>
          <w:sz w:val="28"/>
          <w:szCs w:val="28"/>
        </w:rPr>
      </w:pPr>
    </w:p>
    <w:p w:rsidR="005F0D4B" w:rsidRDefault="005F0D4B" w:rsidP="005F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5F0D4B" w:rsidRDefault="005F0D4B" w:rsidP="005F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5F0D4B" w:rsidRDefault="005F0D4B" w:rsidP="005F0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F0D4B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0D4B" w:rsidRDefault="005F0D4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0D4B" w:rsidRDefault="005F0D4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5F0D4B" w:rsidRDefault="005F0D4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5F0D4B" w:rsidRDefault="005F0D4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D4B" w:rsidRDefault="005F0D4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D4B" w:rsidRDefault="005F0D4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D4B" w:rsidRDefault="005F0D4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D4B" w:rsidRDefault="005F0D4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4B" w:rsidRDefault="005F0D4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5F0D4B" w:rsidRDefault="005F0D4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4B" w:rsidRDefault="005F0D4B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ENTRY OF DISCHARGE; AND ATTORNEY CERTIFICATION</w:t>
            </w:r>
          </w:p>
        </w:tc>
      </w:tr>
    </w:tbl>
    <w:p w:rsidR="005F0D4B" w:rsidRDefault="005F0D4B" w:rsidP="005F0D4B">
      <w:pPr>
        <w:spacing w:before="19" w:after="0" w:line="240" w:lineRule="auto"/>
        <w:ind w:left="8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F0D4B" w:rsidRDefault="005F0D4B" w:rsidP="005F0D4B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D4B" w:rsidRDefault="005F0D4B" w:rsidP="005F0D4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F0D4B" w:rsidRDefault="005F0D4B" w:rsidP="005F0D4B">
      <w:pPr>
        <w:pStyle w:val="ListParagraph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D4B" w:rsidRDefault="005F0D4B" w:rsidP="005F0D4B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1328(a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);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F0D4B" w:rsidRDefault="005F0D4B" w:rsidP="005F0D4B">
      <w:pPr>
        <w:spacing w:before="10" w:after="0" w:line="280" w:lineRule="exact"/>
        <w:jc w:val="both"/>
        <w:rPr>
          <w:sz w:val="28"/>
          <w:szCs w:val="28"/>
        </w:rPr>
      </w:pPr>
    </w:p>
    <w:p w:rsidR="005F0D4B" w:rsidRDefault="005F0D4B" w:rsidP="005F0D4B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</w:t>
      </w:r>
    </w:p>
    <w:p w:rsidR="005F0D4B" w:rsidRDefault="005F0D4B" w:rsidP="005F0D4B">
      <w:pPr>
        <w:spacing w:before="4" w:after="0" w:line="280" w:lineRule="exact"/>
        <w:jc w:val="both"/>
        <w:rPr>
          <w:sz w:val="28"/>
          <w:szCs w:val="28"/>
        </w:rPr>
      </w:pPr>
    </w:p>
    <w:p w:rsidR="005F0D4B" w:rsidRDefault="005F0D4B" w:rsidP="005F0D4B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5F0D4B" w:rsidRDefault="005F0D4B" w:rsidP="005F0D4B">
      <w:pPr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4B" w:rsidRDefault="005F0D4B" w:rsidP="005F0D4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5F0D4B" w:rsidRDefault="005F0D4B" w:rsidP="005F0D4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5F0D4B" w:rsidRDefault="005F0D4B" w:rsidP="005F0D4B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5F0D4B" w:rsidRDefault="005F0D4B" w:rsidP="005F0D4B">
      <w:pPr>
        <w:spacing w:after="0" w:line="200" w:lineRule="exact"/>
        <w:rPr>
          <w:sz w:val="20"/>
          <w:szCs w:val="20"/>
        </w:rPr>
      </w:pPr>
    </w:p>
    <w:p w:rsidR="005F0D4B" w:rsidRDefault="005F0D4B" w:rsidP="005F0D4B">
      <w:pPr>
        <w:spacing w:after="0" w:line="200" w:lineRule="exact"/>
        <w:rPr>
          <w:sz w:val="20"/>
          <w:szCs w:val="20"/>
        </w:rPr>
      </w:pPr>
    </w:p>
    <w:p w:rsidR="005F0D4B" w:rsidRDefault="005F0D4B" w:rsidP="005F0D4B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EY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CERTIFICATION</w:t>
      </w:r>
    </w:p>
    <w:p w:rsidR="005F0D4B" w:rsidRDefault="005F0D4B" w:rsidP="005F0D4B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cha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</w:p>
    <w:p w:rsidR="005F0D4B" w:rsidRDefault="005F0D4B" w:rsidP="005F0D4B">
      <w:pPr>
        <w:spacing w:before="6" w:after="0" w:line="280" w:lineRule="exact"/>
        <w:rPr>
          <w:sz w:val="28"/>
          <w:szCs w:val="28"/>
        </w:rPr>
      </w:pPr>
    </w:p>
    <w:p w:rsidR="005F0D4B" w:rsidRDefault="005F0D4B" w:rsidP="005F0D4B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1328(g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1)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0D4B" w:rsidRDefault="005F0D4B" w:rsidP="005F0D4B">
      <w:pPr>
        <w:tabs>
          <w:tab w:val="left" w:pos="2440"/>
          <w:tab w:val="left" w:pos="41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5F0D4B" w:rsidRDefault="005F0D4B" w:rsidP="005F0D4B">
      <w:pPr>
        <w:tabs>
          <w:tab w:val="left" w:pos="3555"/>
        </w:tabs>
        <w:spacing w:before="5" w:after="0" w:line="150" w:lineRule="exact"/>
        <w:jc w:val="both"/>
        <w:rPr>
          <w:sz w:val="15"/>
          <w:szCs w:val="15"/>
        </w:rPr>
      </w:pPr>
      <w:r>
        <w:rPr>
          <w:sz w:val="15"/>
          <w:szCs w:val="15"/>
        </w:rPr>
        <w:tab/>
      </w:r>
    </w:p>
    <w:p w:rsidR="005F0D4B" w:rsidRDefault="005F0D4B" w:rsidP="005F0D4B">
      <w:pPr>
        <w:spacing w:after="0" w:line="200" w:lineRule="exact"/>
        <w:jc w:val="both"/>
        <w:rPr>
          <w:sz w:val="20"/>
          <w:szCs w:val="20"/>
        </w:rPr>
      </w:pPr>
    </w:p>
    <w:p w:rsidR="005F0D4B" w:rsidRDefault="005F0D4B" w:rsidP="005F0D4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5F0D4B" w:rsidRDefault="005F0D4B" w:rsidP="005F0D4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5F0D4B" w:rsidRDefault="005F0D4B" w:rsidP="005F0D4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8902F5" w:rsidRDefault="005F0D4B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201"/>
    <w:multiLevelType w:val="hybridMultilevel"/>
    <w:tmpl w:val="C11AB67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1282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4B"/>
    <w:rsid w:val="001E56E4"/>
    <w:rsid w:val="003C51B7"/>
    <w:rsid w:val="005F0D4B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D89BF-A734-40A6-9EFA-E73D0116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4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0D4B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D4B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2018-01-11T22:02:00Z</dcterms:created>
  <dcterms:modified xsi:type="dcterms:W3CDTF">2018-01-11T22:03:00Z</dcterms:modified>
</cp:coreProperties>
</file>