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C1" w:rsidRDefault="00B84BC1" w:rsidP="00B84BC1">
      <w:pPr>
        <w:pStyle w:val="Heading1"/>
      </w:pPr>
      <w:bookmarkStart w:id="0" w:name="_Toc484772811"/>
      <w:bookmarkStart w:id="1" w:name="_Toc499022150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9. D</w:t>
      </w:r>
      <w:r>
        <w:rPr>
          <w:spacing w:val="-2"/>
        </w:rPr>
        <w:t>E</w:t>
      </w:r>
      <w:r>
        <w:rPr>
          <w:spacing w:val="3"/>
        </w:rPr>
        <w:t>B</w:t>
      </w:r>
      <w:r>
        <w:t>TOR’S</w:t>
      </w:r>
      <w:r>
        <w:rPr>
          <w:spacing w:val="50"/>
        </w:rPr>
        <w:t xml:space="preserve"> </w:t>
      </w:r>
      <w:r>
        <w:t>CONSENT</w:t>
      </w:r>
      <w:r>
        <w:rPr>
          <w:spacing w:val="4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w w:val="106"/>
        </w:rPr>
        <w:t>CRED</w:t>
      </w:r>
      <w:r>
        <w:rPr>
          <w:spacing w:val="-4"/>
          <w:w w:val="106"/>
        </w:rPr>
        <w:t>I</w:t>
      </w:r>
      <w:r>
        <w:rPr>
          <w:w w:val="106"/>
        </w:rPr>
        <w:t xml:space="preserve">TOR’S </w:t>
      </w:r>
      <w:r>
        <w:rPr>
          <w:spacing w:val="3"/>
        </w:rPr>
        <w:t>M</w:t>
      </w:r>
      <w:r>
        <w:t>OT</w:t>
      </w:r>
      <w:r>
        <w:rPr>
          <w:spacing w:val="-3"/>
        </w:rPr>
        <w:t>I</w:t>
      </w:r>
      <w:r>
        <w:t xml:space="preserve">ON </w:t>
      </w:r>
      <w:r>
        <w:rPr>
          <w:spacing w:val="5"/>
        </w:rPr>
        <w:t>TO</w:t>
      </w:r>
      <w:r>
        <w:rPr>
          <w:spacing w:val="26"/>
        </w:rPr>
        <w:t xml:space="preserve"> </w:t>
      </w:r>
      <w:r>
        <w:rPr>
          <w:spacing w:val="5"/>
        </w:rPr>
        <w:t>M</w:t>
      </w:r>
      <w:r>
        <w:t>OD</w:t>
      </w:r>
      <w:r>
        <w:rPr>
          <w:spacing w:val="-2"/>
        </w:rPr>
        <w:t>I</w:t>
      </w:r>
      <w:r>
        <w:rPr>
          <w:spacing w:val="-3"/>
        </w:rPr>
        <w:t>F</w:t>
      </w:r>
      <w:r>
        <w:t>Y</w:t>
      </w:r>
      <w:r>
        <w:rPr>
          <w:spacing w:val="50"/>
        </w:rPr>
        <w:t xml:space="preserve"> </w:t>
      </w:r>
      <w:r>
        <w:rPr>
          <w:spacing w:val="3"/>
        </w:rPr>
        <w:t>S</w:t>
      </w:r>
      <w:r>
        <w:rPr>
          <w:w w:val="104"/>
        </w:rPr>
        <w:t>T</w:t>
      </w:r>
      <w:r>
        <w:rPr>
          <w:spacing w:val="-2"/>
          <w:w w:val="104"/>
        </w:rPr>
        <w:t>A</w:t>
      </w:r>
      <w:r>
        <w:t>Y</w:t>
      </w:r>
      <w:bookmarkEnd w:id="0"/>
      <w:bookmarkEnd w:id="1"/>
      <w:r>
        <w:t>.</w:t>
      </w:r>
      <w:bookmarkStart w:id="2" w:name="_GoBack"/>
      <w:bookmarkEnd w:id="2"/>
      <w:r>
        <w:t xml:space="preserve"> </w:t>
      </w:r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4001-1</w:t>
      </w:r>
      <w:r>
        <w:rPr>
          <w:spacing w:val="3"/>
        </w:rPr>
        <w:t>(</w:t>
      </w:r>
      <w:r>
        <w:t>a)]</w:t>
      </w:r>
    </w:p>
    <w:p w:rsidR="00B84BC1" w:rsidRDefault="00B84BC1" w:rsidP="00B84BC1">
      <w:pPr>
        <w:spacing w:before="10" w:after="0" w:line="280" w:lineRule="exact"/>
        <w:rPr>
          <w:sz w:val="28"/>
          <w:szCs w:val="28"/>
        </w:rPr>
      </w:pPr>
    </w:p>
    <w:p w:rsidR="00B84BC1" w:rsidRDefault="00B84BC1" w:rsidP="00B84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B84BC1" w:rsidRDefault="00B84BC1" w:rsidP="00B84BC1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B84BC1" w:rsidRDefault="00B84BC1" w:rsidP="00B84BC1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B84BC1" w:rsidRDefault="00B84BC1" w:rsidP="00B84BC1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84BC1" w:rsidRDefault="00B84BC1" w:rsidP="00B84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B84BC1" w:rsidRDefault="00B84BC1" w:rsidP="00B84BC1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84BC1" w:rsidRDefault="00B84BC1" w:rsidP="00B84BC1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Debtor(s))</w:t>
      </w:r>
    </w:p>
    <w:p w:rsidR="00B84BC1" w:rsidRDefault="00B84BC1" w:rsidP="00B84BC1">
      <w:pPr>
        <w:spacing w:before="10" w:after="0" w:line="280" w:lineRule="exact"/>
        <w:rPr>
          <w:sz w:val="28"/>
          <w:szCs w:val="28"/>
        </w:rPr>
      </w:pPr>
    </w:p>
    <w:p w:rsidR="00B84BC1" w:rsidRDefault="00B84BC1" w:rsidP="00B84BC1">
      <w:pPr>
        <w:spacing w:before="10" w:after="0" w:line="280" w:lineRule="exact"/>
        <w:rPr>
          <w:sz w:val="28"/>
          <w:szCs w:val="28"/>
        </w:rPr>
      </w:pPr>
    </w:p>
    <w:p w:rsidR="00B84BC1" w:rsidRDefault="00B84BC1" w:rsidP="00B84BC1">
      <w:pPr>
        <w:spacing w:before="10" w:after="0" w:line="280" w:lineRule="exact"/>
        <w:rPr>
          <w:sz w:val="28"/>
          <w:szCs w:val="28"/>
        </w:rPr>
      </w:pPr>
    </w:p>
    <w:p w:rsidR="00B84BC1" w:rsidRDefault="00B84BC1" w:rsidP="00B84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B84BC1" w:rsidRDefault="00B84BC1" w:rsidP="00B84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B84BC1" w:rsidRDefault="00B84BC1" w:rsidP="00B84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84BC1" w:rsidTr="00ED5995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4BC1" w:rsidRDefault="00B84BC1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BC1" w:rsidRDefault="00B84BC1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B84BC1" w:rsidRDefault="00B84BC1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B84BC1" w:rsidRDefault="00B84BC1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4BC1" w:rsidRDefault="00B84BC1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BC1" w:rsidRDefault="00B84BC1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BC1" w:rsidRDefault="00B84BC1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BC1" w:rsidRDefault="00B84BC1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C1" w:rsidRDefault="00B84BC1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B84BC1" w:rsidRDefault="00B84BC1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C1" w:rsidRDefault="00B84BC1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DEBTOR’S CONSENT TO CREDITOR’S MOTION TO MODIFY STAY</w:t>
            </w:r>
          </w:p>
        </w:tc>
      </w:tr>
    </w:tbl>
    <w:p w:rsidR="00B84BC1" w:rsidRDefault="00B84BC1" w:rsidP="00B84BC1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84BC1" w:rsidRDefault="00B84BC1" w:rsidP="00B84BC1">
      <w:pPr>
        <w:spacing w:before="19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(Cred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4001-1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a).</w:t>
      </w:r>
    </w:p>
    <w:p w:rsidR="00B84BC1" w:rsidRDefault="00B84BC1" w:rsidP="00B84BC1">
      <w:pPr>
        <w:tabs>
          <w:tab w:val="left" w:pos="2560"/>
          <w:tab w:val="left" w:pos="4600"/>
          <w:tab w:val="left" w:pos="532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B84BC1" w:rsidRDefault="00B84BC1" w:rsidP="00B84BC1">
      <w:pPr>
        <w:spacing w:after="0" w:line="200" w:lineRule="exact"/>
        <w:jc w:val="both"/>
        <w:rPr>
          <w:sz w:val="20"/>
          <w:szCs w:val="20"/>
        </w:rPr>
      </w:pPr>
    </w:p>
    <w:p w:rsidR="00B84BC1" w:rsidRDefault="00B84BC1" w:rsidP="00B84BC1">
      <w:pPr>
        <w:spacing w:after="0" w:line="240" w:lineRule="auto"/>
        <w:ind w:left="4320"/>
        <w:jc w:val="both"/>
        <w:rPr>
          <w:sz w:val="20"/>
          <w:szCs w:val="20"/>
        </w:rPr>
      </w:pPr>
    </w:p>
    <w:p w:rsidR="00B84BC1" w:rsidRDefault="00B84BC1" w:rsidP="00B84BC1">
      <w:pPr>
        <w:spacing w:after="0" w:line="240" w:lineRule="auto"/>
        <w:ind w:left="4320"/>
        <w:jc w:val="both"/>
        <w:rPr>
          <w:sz w:val="20"/>
          <w:szCs w:val="20"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B84BC1" w:rsidRDefault="00B84BC1" w:rsidP="00B84BC1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B84BC1" w:rsidRDefault="00B84BC1" w:rsidP="00B84BC1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BC1" w:rsidRDefault="00B84BC1" w:rsidP="00B84BC1">
      <w:pPr>
        <w:spacing w:after="0" w:line="240" w:lineRule="auto"/>
        <w:ind w:left="4320"/>
        <w:jc w:val="both"/>
        <w:rPr>
          <w:sz w:val="20"/>
          <w:szCs w:val="20"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B84BC1" w:rsidRDefault="00B84BC1" w:rsidP="00B84BC1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B84BC1" w:rsidRDefault="00B84BC1" w:rsidP="00B84BC1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B84BC1" w:rsidRDefault="00B84BC1" w:rsidP="00B84BC1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PPROVED:</w:t>
      </w:r>
    </w:p>
    <w:p w:rsidR="00B84BC1" w:rsidRDefault="00B84BC1" w:rsidP="00B84BC1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BC1" w:rsidRDefault="00B84BC1" w:rsidP="00B84BC1">
      <w:pPr>
        <w:spacing w:after="0" w:line="240" w:lineRule="auto"/>
        <w:ind w:left="4320"/>
        <w:jc w:val="both"/>
        <w:rPr>
          <w:sz w:val="20"/>
          <w:szCs w:val="20"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DF6FE9" w:rsidRDefault="00B84BC1" w:rsidP="00B84BC1"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DF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C1"/>
    <w:rsid w:val="00B84BC1"/>
    <w:rsid w:val="00D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D450"/>
  <w15:chartTrackingRefBased/>
  <w15:docId w15:val="{AC7F731D-50AF-4E03-8B19-DBCA3A8A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BC1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4BC1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C1"/>
    <w:rPr>
      <w:rFonts w:ascii="Times New Roman" w:eastAsia="Times New Roman" w:hAnsi="Times New Roman" w:cs="Times New Roman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2019-06-27T21:44:00Z</dcterms:created>
  <dcterms:modified xsi:type="dcterms:W3CDTF">2019-06-27T21:44:00Z</dcterms:modified>
</cp:coreProperties>
</file>